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12" w:rsidRDefault="00FE1C12" w:rsidP="001876C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41.8pt;height:50.15pt;z-index:251658240">
            <v:imagedata r:id="rId7" o:title=""/>
            <w10:wrap type="square" side="left"/>
          </v:shape>
        </w:pict>
      </w:r>
    </w:p>
    <w:p w:rsidR="00FE1C12" w:rsidRDefault="00FE1C12" w:rsidP="001876C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E1C12" w:rsidRDefault="00FE1C12" w:rsidP="001876C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E1C12" w:rsidRPr="001876C2" w:rsidRDefault="00FE1C12" w:rsidP="001876C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876C2">
        <w:rPr>
          <w:rFonts w:ascii="Arial" w:hAnsi="Arial" w:cs="Arial"/>
          <w:b/>
          <w:bCs/>
          <w:sz w:val="20"/>
          <w:szCs w:val="20"/>
          <w:u w:val="single"/>
        </w:rPr>
        <w:t>РОССИЙСКАЯ ФЕДЕРАЦИЯ</w:t>
      </w:r>
    </w:p>
    <w:p w:rsidR="00FE1C12" w:rsidRPr="001876C2" w:rsidRDefault="00FE1C12" w:rsidP="001876C2">
      <w:pPr>
        <w:pStyle w:val="Heading2"/>
        <w:jc w:val="left"/>
        <w:rPr>
          <w:rFonts w:cs="Times New Roman"/>
          <w:sz w:val="20"/>
          <w:szCs w:val="20"/>
        </w:rPr>
      </w:pPr>
    </w:p>
    <w:p w:rsidR="00FE1C12" w:rsidRDefault="00FE1C12" w:rsidP="001876C2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FE1C12" w:rsidRDefault="00FE1C12" w:rsidP="001876C2">
      <w:pPr>
        <w:rPr>
          <w:b/>
          <w:bCs/>
          <w:sz w:val="24"/>
          <w:szCs w:val="24"/>
        </w:rPr>
      </w:pPr>
    </w:p>
    <w:p w:rsidR="00FE1C12" w:rsidRDefault="00FE1C12" w:rsidP="001876C2">
      <w:pPr>
        <w:pStyle w:val="Heading4"/>
      </w:pPr>
      <w:r>
        <w:t xml:space="preserve">ГЛАВЫ АДМИНИСТРАЦИИ </w:t>
      </w:r>
    </w:p>
    <w:p w:rsidR="00FE1C12" w:rsidRDefault="00FE1C12" w:rsidP="001876C2">
      <w:pPr>
        <w:pStyle w:val="Heading4"/>
      </w:pPr>
      <w:r>
        <w:t>МУНИЦИПАЛЬНОГО РАЙОНА «ВОЛОКОНОВСКИЙ РАЙОН»</w:t>
      </w:r>
    </w:p>
    <w:p w:rsidR="00FE1C12" w:rsidRDefault="00FE1C12" w:rsidP="001876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FE1C12" w:rsidRDefault="00FE1C12" w:rsidP="000F1F61">
      <w:pPr>
        <w:spacing w:line="480" w:lineRule="auto"/>
        <w:rPr>
          <w:rFonts w:ascii="Arial" w:hAnsi="Arial" w:cs="Arial"/>
          <w:sz w:val="18"/>
          <w:szCs w:val="18"/>
        </w:rPr>
      </w:pPr>
    </w:p>
    <w:p w:rsidR="00FE1C12" w:rsidRPr="00084120" w:rsidRDefault="00FE1C12" w:rsidP="000F1F61">
      <w:pPr>
        <w:pStyle w:val="NoSpacing"/>
        <w:jc w:val="both"/>
        <w:rPr>
          <w:b/>
          <w:sz w:val="24"/>
          <w:szCs w:val="24"/>
        </w:rPr>
      </w:pPr>
      <w:r w:rsidRPr="00084120">
        <w:rPr>
          <w:rFonts w:ascii="Arial" w:hAnsi="Arial" w:cs="Arial"/>
          <w:b/>
          <w:sz w:val="18"/>
          <w:szCs w:val="18"/>
        </w:rPr>
        <w:t xml:space="preserve">04 февраля 2013  г.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084120">
        <w:rPr>
          <w:rFonts w:ascii="Arial" w:hAnsi="Arial" w:cs="Arial"/>
          <w:b/>
          <w:sz w:val="18"/>
          <w:szCs w:val="18"/>
        </w:rPr>
        <w:t>№ 41</w:t>
      </w:r>
    </w:p>
    <w:p w:rsidR="00FE1C12" w:rsidRPr="000F1F61" w:rsidRDefault="00FE1C12" w:rsidP="000F1F61">
      <w:pPr>
        <w:pStyle w:val="NoSpacing"/>
        <w:jc w:val="both"/>
      </w:pPr>
    </w:p>
    <w:p w:rsidR="00FE1C12" w:rsidRPr="000F1F61" w:rsidRDefault="00FE1C12" w:rsidP="000F1F61">
      <w:pPr>
        <w:pStyle w:val="NoSpacing"/>
        <w:jc w:val="both"/>
      </w:pPr>
    </w:p>
    <w:p w:rsidR="00FE1C12" w:rsidRPr="000F1F61" w:rsidRDefault="00FE1C12" w:rsidP="000F1F61">
      <w:pPr>
        <w:pStyle w:val="NoSpacing"/>
        <w:jc w:val="both"/>
      </w:pPr>
    </w:p>
    <w:p w:rsidR="00FE1C12" w:rsidRPr="000F1F61" w:rsidRDefault="00FE1C12" w:rsidP="001876C2">
      <w:pPr>
        <w:pStyle w:val="NoSpacing"/>
        <w:framePr w:w="4866" w:h="385" w:hSpace="180" w:wrap="auto" w:vAnchor="text" w:hAnchor="page" w:x="1821" w:y="190"/>
        <w:jc w:val="both"/>
        <w:rPr>
          <w:b/>
          <w:bCs/>
        </w:rPr>
      </w:pPr>
      <w:r>
        <w:rPr>
          <w:b/>
          <w:bCs/>
        </w:rPr>
        <w:t>О внесении изменений в постановление главы администрации Волоконовского района от 26 декабря 2012 года № 582</w:t>
      </w:r>
    </w:p>
    <w:p w:rsidR="00FE1C12" w:rsidRPr="000F1F61" w:rsidRDefault="00FE1C12" w:rsidP="000F1F61">
      <w:pPr>
        <w:pStyle w:val="NoSpacing"/>
        <w:rPr>
          <w:b/>
          <w:bCs/>
        </w:rPr>
      </w:pPr>
    </w:p>
    <w:p w:rsidR="00FE1C12" w:rsidRPr="000F1F61" w:rsidRDefault="00FE1C12" w:rsidP="000F1F61">
      <w:pPr>
        <w:pStyle w:val="NoSpacing"/>
        <w:rPr>
          <w:b/>
          <w:bCs/>
        </w:rPr>
      </w:pPr>
    </w:p>
    <w:p w:rsidR="00FE1C12" w:rsidRPr="000F1F61" w:rsidRDefault="00FE1C12" w:rsidP="000F1F61">
      <w:pPr>
        <w:pStyle w:val="NoSpacing"/>
        <w:rPr>
          <w:b/>
          <w:bCs/>
        </w:rPr>
      </w:pPr>
      <w:r w:rsidRPr="000F1F61">
        <w:rPr>
          <w:b/>
          <w:bCs/>
        </w:rPr>
        <w:t xml:space="preserve"> </w:t>
      </w:r>
    </w:p>
    <w:p w:rsidR="00FE1C12" w:rsidRPr="000F1F61" w:rsidRDefault="00FE1C12" w:rsidP="000F1F61">
      <w:pPr>
        <w:pStyle w:val="NoSpacing"/>
        <w:jc w:val="both"/>
        <w:rPr>
          <w:b/>
          <w:bCs/>
        </w:rPr>
      </w:pPr>
    </w:p>
    <w:p w:rsidR="00FE1C12" w:rsidRDefault="00FE1C12" w:rsidP="007E2CB9">
      <w:pPr>
        <w:pStyle w:val="NoSpacing"/>
        <w:ind w:firstLine="708"/>
        <w:jc w:val="both"/>
      </w:pPr>
    </w:p>
    <w:p w:rsidR="00FE1C12" w:rsidRDefault="00FE1C12" w:rsidP="001876C2">
      <w:pPr>
        <w:pStyle w:val="NoSpacing"/>
        <w:jc w:val="both"/>
      </w:pPr>
    </w:p>
    <w:p w:rsidR="00FE1C12" w:rsidRDefault="00FE1C12" w:rsidP="007E2CB9">
      <w:pPr>
        <w:pStyle w:val="NoSpacing"/>
        <w:ind w:firstLine="708"/>
        <w:jc w:val="both"/>
      </w:pPr>
    </w:p>
    <w:p w:rsidR="00FE1C12" w:rsidRDefault="00FE1C12" w:rsidP="007E2CB9">
      <w:pPr>
        <w:pStyle w:val="NoSpacing"/>
        <w:ind w:firstLine="708"/>
        <w:jc w:val="both"/>
      </w:pPr>
    </w:p>
    <w:p w:rsidR="00FE1C12" w:rsidRDefault="00FE1C12" w:rsidP="001876C2">
      <w:pPr>
        <w:pStyle w:val="NoSpacing"/>
        <w:ind w:firstLine="708"/>
        <w:jc w:val="both"/>
        <w:rPr>
          <w:b/>
          <w:bCs/>
        </w:rPr>
      </w:pPr>
      <w:r w:rsidRPr="000F1F61">
        <w:t xml:space="preserve">В  </w:t>
      </w:r>
      <w:r>
        <w:t xml:space="preserve">связи с произошедшими структурными и кадровыми изменениями в администрации Волоконовского района </w:t>
      </w:r>
      <w:r w:rsidRPr="00746B5C">
        <w:rPr>
          <w:b/>
          <w:bCs/>
        </w:rPr>
        <w:t>п о с т а н о в л я ю:</w:t>
      </w:r>
      <w:r>
        <w:t xml:space="preserve"> </w:t>
      </w:r>
    </w:p>
    <w:p w:rsidR="00FE1C12" w:rsidRPr="001876C2" w:rsidRDefault="00FE1C12" w:rsidP="001876C2">
      <w:pPr>
        <w:pStyle w:val="NoSpacing"/>
        <w:ind w:firstLine="708"/>
        <w:jc w:val="both"/>
        <w:rPr>
          <w:b/>
          <w:bCs/>
        </w:rPr>
      </w:pPr>
      <w:r>
        <w:t>внести в постановление главы администрации Волоконовского района  от 26 декабря 2012 года № 582 «Об утверждении Положения об управлении проектами в органах местного самоуправления Волоконовского района»</w:t>
      </w:r>
      <w:r w:rsidRPr="001876C2">
        <w:t xml:space="preserve"> </w:t>
      </w:r>
      <w:r>
        <w:t>следующие  изменения:</w:t>
      </w:r>
    </w:p>
    <w:p w:rsidR="00FE1C12" w:rsidRDefault="00FE1C12" w:rsidP="001876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из пункта 2 постановления  исключить слова «управления экономического развития»;</w:t>
      </w:r>
    </w:p>
    <w:p w:rsidR="00FE1C12" w:rsidRDefault="00FE1C12" w:rsidP="001876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пункт 3 постановления изложить в следующей редакции:</w:t>
      </w:r>
    </w:p>
    <w:p w:rsidR="00FE1C12" w:rsidRDefault="00FE1C12" w:rsidP="001876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«3. Назначить операторами мониторинга проектов:</w:t>
      </w:r>
    </w:p>
    <w:p w:rsidR="00FE1C12" w:rsidRDefault="00FE1C12" w:rsidP="001876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Алтунину Марину Александровну – начальника подотдела управления проектами отдела по развитию потребительского рынка, предпринимательству и проектной деятельности администрации района;</w:t>
      </w:r>
    </w:p>
    <w:p w:rsidR="00FE1C12" w:rsidRDefault="00FE1C12" w:rsidP="001876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Чуприну Валентину Николаевну – ведущего специалиста подотдела управления проектами отдела по развитию потребительского рынка, предпринимательству и проектной деятельности администрации района»;</w:t>
      </w:r>
    </w:p>
    <w:p w:rsidR="00FE1C12" w:rsidRDefault="00FE1C12" w:rsidP="001876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пункт 5 постановления изложить в следующей редакции:</w:t>
      </w:r>
    </w:p>
    <w:p w:rsidR="00FE1C12" w:rsidRDefault="00FE1C12" w:rsidP="001876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«5. Контроль за исполнением постановления возложить на заместителя главы администрации района по стратегическому развитию Е.А. Сотникова»;</w:t>
      </w:r>
    </w:p>
    <w:p w:rsidR="00FE1C12" w:rsidRDefault="00FE1C12" w:rsidP="001876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в Положение об управлении проектами в органах местного самоуправления Волоконовского района, утвержденное в пункте 1 постановления главы администрации района от 26 декабря 2012 года № 582:</w:t>
      </w:r>
    </w:p>
    <w:p w:rsidR="00FE1C12" w:rsidRDefault="00FE1C12" w:rsidP="001876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в пунктах 3.3., в подпунктах 3.4.1., 3.4.2. пункта 3.4., подпункте 3.5.4 пункта 3.5., подпунктах 3.7.3, 3.7.4 пункта 3.7 раздела 3, в подпунктах 4.3.1., 4.3.4. пункта 4.3. раздела 4 исключить  слова «управления экономического развития».</w:t>
      </w:r>
    </w:p>
    <w:p w:rsidR="00FE1C12" w:rsidRDefault="00FE1C12" w:rsidP="001876C2">
      <w:pPr>
        <w:autoSpaceDE w:val="0"/>
        <w:autoSpaceDN w:val="0"/>
        <w:adjustRightInd w:val="0"/>
        <w:spacing w:after="0" w:line="240" w:lineRule="auto"/>
        <w:jc w:val="both"/>
      </w:pPr>
    </w:p>
    <w:p w:rsidR="00FE1C12" w:rsidRDefault="00FE1C12" w:rsidP="001876C2">
      <w:pPr>
        <w:autoSpaceDE w:val="0"/>
        <w:autoSpaceDN w:val="0"/>
        <w:adjustRightInd w:val="0"/>
        <w:spacing w:after="0" w:line="240" w:lineRule="auto"/>
        <w:jc w:val="both"/>
      </w:pPr>
    </w:p>
    <w:p w:rsidR="00FE1C12" w:rsidRDefault="00FE1C12" w:rsidP="001876C2">
      <w:pPr>
        <w:autoSpaceDE w:val="0"/>
        <w:autoSpaceDN w:val="0"/>
        <w:adjustRightInd w:val="0"/>
        <w:spacing w:after="0" w:line="240" w:lineRule="auto"/>
        <w:jc w:val="both"/>
      </w:pPr>
    </w:p>
    <w:p w:rsidR="00FE1C12" w:rsidRPr="006B65AE" w:rsidRDefault="00FE1C12" w:rsidP="001876C2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6B65AE">
        <w:rPr>
          <w:b/>
          <w:bCs/>
        </w:rPr>
        <w:t>Глава администрации района                                                    С.</w:t>
      </w:r>
      <w:r>
        <w:rPr>
          <w:b/>
          <w:bCs/>
        </w:rPr>
        <w:t xml:space="preserve"> </w:t>
      </w:r>
      <w:r w:rsidRPr="006B65AE">
        <w:rPr>
          <w:b/>
          <w:bCs/>
        </w:rPr>
        <w:t>Бикетов</w:t>
      </w:r>
    </w:p>
    <w:sectPr w:rsidR="00FE1C12" w:rsidRPr="006B65AE" w:rsidSect="001876C2">
      <w:headerReference w:type="default" r:id="rId8"/>
      <w:pgSz w:w="11906" w:h="16838"/>
      <w:pgMar w:top="284" w:right="851" w:bottom="851" w:left="18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C12" w:rsidRDefault="00FE1C12" w:rsidP="00793232">
      <w:pPr>
        <w:spacing w:after="0" w:line="240" w:lineRule="auto"/>
      </w:pPr>
      <w:r>
        <w:separator/>
      </w:r>
    </w:p>
  </w:endnote>
  <w:endnote w:type="continuationSeparator" w:id="1">
    <w:p w:rsidR="00FE1C12" w:rsidRDefault="00FE1C12" w:rsidP="0079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C12" w:rsidRDefault="00FE1C12" w:rsidP="00793232">
      <w:pPr>
        <w:spacing w:after="0" w:line="240" w:lineRule="auto"/>
      </w:pPr>
      <w:r>
        <w:separator/>
      </w:r>
    </w:p>
  </w:footnote>
  <w:footnote w:type="continuationSeparator" w:id="1">
    <w:p w:rsidR="00FE1C12" w:rsidRDefault="00FE1C12" w:rsidP="0079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12" w:rsidRDefault="00FE1C12" w:rsidP="00712C2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E1C12" w:rsidRDefault="00FE1C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3"/>
    <w:multiLevelType w:val="multilevel"/>
    <w:tmpl w:val="0000001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F61"/>
    <w:rsid w:val="00054226"/>
    <w:rsid w:val="00084120"/>
    <w:rsid w:val="000B12A5"/>
    <w:rsid w:val="000B21C2"/>
    <w:rsid w:val="000C7C30"/>
    <w:rsid w:val="000E1AE6"/>
    <w:rsid w:val="000F1F61"/>
    <w:rsid w:val="001517C2"/>
    <w:rsid w:val="00165476"/>
    <w:rsid w:val="001876C2"/>
    <w:rsid w:val="001B712C"/>
    <w:rsid w:val="00230CE7"/>
    <w:rsid w:val="00276267"/>
    <w:rsid w:val="002A4709"/>
    <w:rsid w:val="002C50D1"/>
    <w:rsid w:val="002D3054"/>
    <w:rsid w:val="00334ED1"/>
    <w:rsid w:val="00393DD0"/>
    <w:rsid w:val="003A048B"/>
    <w:rsid w:val="003B634C"/>
    <w:rsid w:val="00461341"/>
    <w:rsid w:val="00466327"/>
    <w:rsid w:val="004B3ACA"/>
    <w:rsid w:val="004C25E7"/>
    <w:rsid w:val="004D4FAB"/>
    <w:rsid w:val="004E64D9"/>
    <w:rsid w:val="00513AC9"/>
    <w:rsid w:val="005561C1"/>
    <w:rsid w:val="00592284"/>
    <w:rsid w:val="005B31A7"/>
    <w:rsid w:val="005D1736"/>
    <w:rsid w:val="00623AAA"/>
    <w:rsid w:val="00640264"/>
    <w:rsid w:val="006B1CD3"/>
    <w:rsid w:val="006B65AE"/>
    <w:rsid w:val="006C3223"/>
    <w:rsid w:val="006E2C55"/>
    <w:rsid w:val="007024AA"/>
    <w:rsid w:val="00712C2D"/>
    <w:rsid w:val="00725DAD"/>
    <w:rsid w:val="00727470"/>
    <w:rsid w:val="0073385F"/>
    <w:rsid w:val="00746B5C"/>
    <w:rsid w:val="00791BE2"/>
    <w:rsid w:val="00793232"/>
    <w:rsid w:val="007B0B58"/>
    <w:rsid w:val="007E2CB9"/>
    <w:rsid w:val="007F0565"/>
    <w:rsid w:val="007F251F"/>
    <w:rsid w:val="007F73CD"/>
    <w:rsid w:val="008316B4"/>
    <w:rsid w:val="00847CA6"/>
    <w:rsid w:val="00851262"/>
    <w:rsid w:val="00857A5B"/>
    <w:rsid w:val="00871005"/>
    <w:rsid w:val="00887314"/>
    <w:rsid w:val="008F501D"/>
    <w:rsid w:val="009827A4"/>
    <w:rsid w:val="00985DCF"/>
    <w:rsid w:val="00990ECA"/>
    <w:rsid w:val="009D414E"/>
    <w:rsid w:val="009F40B1"/>
    <w:rsid w:val="00A0089C"/>
    <w:rsid w:val="00A25812"/>
    <w:rsid w:val="00A72768"/>
    <w:rsid w:val="00A8052F"/>
    <w:rsid w:val="00AB7BAF"/>
    <w:rsid w:val="00AD120C"/>
    <w:rsid w:val="00B04B2B"/>
    <w:rsid w:val="00B2728C"/>
    <w:rsid w:val="00B32B06"/>
    <w:rsid w:val="00B368E5"/>
    <w:rsid w:val="00B7538A"/>
    <w:rsid w:val="00BE4A7E"/>
    <w:rsid w:val="00C721F3"/>
    <w:rsid w:val="00CE57A8"/>
    <w:rsid w:val="00CE6143"/>
    <w:rsid w:val="00CF0000"/>
    <w:rsid w:val="00DD5F59"/>
    <w:rsid w:val="00DF0C33"/>
    <w:rsid w:val="00DF27BF"/>
    <w:rsid w:val="00E8461D"/>
    <w:rsid w:val="00ED44B3"/>
    <w:rsid w:val="00F02AF5"/>
    <w:rsid w:val="00F42EF1"/>
    <w:rsid w:val="00F7236B"/>
    <w:rsid w:val="00F84461"/>
    <w:rsid w:val="00FA38CD"/>
    <w:rsid w:val="00FD2298"/>
    <w:rsid w:val="00FE1C12"/>
    <w:rsid w:val="00FF31FE"/>
    <w:rsid w:val="00F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61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76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F6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4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1F6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B5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1F61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F1F61"/>
    <w:rPr>
      <w:rFonts w:ascii="Arial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1F61"/>
    <w:rPr>
      <w:rFonts w:cs="Times New Roman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0F1F61"/>
    <w:pPr>
      <w:shd w:val="clear" w:color="auto" w:fill="FFFFFF"/>
      <w:spacing w:before="720" w:after="0" w:line="298" w:lineRule="exact"/>
      <w:ind w:firstLine="500"/>
      <w:jc w:val="both"/>
    </w:pPr>
    <w:rPr>
      <w:rFonts w:ascii="Calibri" w:hAnsi="Calibri" w:cs="Calibri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B0B58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0F1F61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0F1F61"/>
    <w:rPr>
      <w:rFonts w:ascii="Times New Roman" w:hAnsi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0F1F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1F61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0F1F61"/>
    <w:rPr>
      <w:rFonts w:cs="Times New Roman"/>
    </w:rPr>
  </w:style>
  <w:style w:type="character" w:styleId="Hyperlink">
    <w:name w:val="Hyperlink"/>
    <w:basedOn w:val="DefaultParagraphFont"/>
    <w:uiPriority w:val="99"/>
    <w:rsid w:val="000F1F61"/>
    <w:rPr>
      <w:rFonts w:cs="Times New Roman"/>
      <w:color w:val="000080"/>
      <w:u w:val="single"/>
    </w:rPr>
  </w:style>
  <w:style w:type="character" w:customStyle="1" w:styleId="2">
    <w:name w:val="Заголовок №2"/>
    <w:basedOn w:val="DefaultParagraphFont"/>
    <w:uiPriority w:val="99"/>
    <w:rsid w:val="006C322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3">
    <w:name w:val="Заголовок №3_"/>
    <w:basedOn w:val="DefaultParagraphFont"/>
    <w:link w:val="30"/>
    <w:uiPriority w:val="99"/>
    <w:locked/>
    <w:rsid w:val="006C322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6C3223"/>
    <w:pPr>
      <w:shd w:val="clear" w:color="auto" w:fill="FFFFFF"/>
      <w:spacing w:before="1080" w:after="900" w:line="322" w:lineRule="exact"/>
      <w:jc w:val="center"/>
      <w:outlineLvl w:val="2"/>
    </w:pPr>
    <w:rPr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1876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0B58"/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893</TotalTime>
  <Pages>2</Pages>
  <Words>297</Words>
  <Characters>1694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15</cp:revision>
  <cp:lastPrinted>2013-02-05T12:16:00Z</cp:lastPrinted>
  <dcterms:created xsi:type="dcterms:W3CDTF">2012-11-12T10:18:00Z</dcterms:created>
  <dcterms:modified xsi:type="dcterms:W3CDTF">2013-02-05T12:16:00Z</dcterms:modified>
</cp:coreProperties>
</file>